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Chandelle    </w:t>
      </w:r>
      <w:r>
        <w:t xml:space="preserve">   Veille    </w:t>
      </w:r>
      <w:r>
        <w:t xml:space="preserve">   Reveillon    </w:t>
      </w:r>
      <w:r>
        <w:t xml:space="preserve">   Etable    </w:t>
      </w:r>
      <w:r>
        <w:t xml:space="preserve">   Bethlehem    </w:t>
      </w:r>
      <w:r>
        <w:t xml:space="preserve">   Bonbons    </w:t>
      </w:r>
      <w:r>
        <w:t xml:space="preserve">   Boucles    </w:t>
      </w:r>
      <w:r>
        <w:t xml:space="preserve">   Boules    </w:t>
      </w:r>
      <w:r>
        <w:t xml:space="preserve">   Cadeau    </w:t>
      </w:r>
      <w:r>
        <w:t xml:space="preserve">   Candy cane    </w:t>
      </w:r>
      <w:r>
        <w:t xml:space="preserve">   Cartes    </w:t>
      </w:r>
      <w:r>
        <w:t xml:space="preserve">   Chansons    </w:t>
      </w:r>
      <w:r>
        <w:t xml:space="preserve">   Chorale    </w:t>
      </w:r>
      <w:r>
        <w:t xml:space="preserve">   Cloches    </w:t>
      </w:r>
      <w:r>
        <w:t xml:space="preserve">   Couronne    </w:t>
      </w:r>
      <w:r>
        <w:t xml:space="preserve">   Creche    </w:t>
      </w:r>
      <w:r>
        <w:t xml:space="preserve">   Decorations    </w:t>
      </w:r>
      <w:r>
        <w:t xml:space="preserve">   Dinde    </w:t>
      </w:r>
      <w:r>
        <w:t xml:space="preserve">   Eggnog    </w:t>
      </w:r>
      <w:r>
        <w:t xml:space="preserve">   Etoile    </w:t>
      </w:r>
      <w:r>
        <w:t xml:space="preserve">   Famille    </w:t>
      </w:r>
      <w:r>
        <w:t xml:space="preserve">   Fruitcake    </w:t>
      </w:r>
      <w:r>
        <w:t xml:space="preserve">   Jesus    </w:t>
      </w:r>
      <w:r>
        <w:t xml:space="preserve">   Joseph    </w:t>
      </w:r>
      <w:r>
        <w:t xml:space="preserve">   Joyeux    </w:t>
      </w:r>
      <w:r>
        <w:t xml:space="preserve">   Lumieres    </w:t>
      </w:r>
      <w:r>
        <w:t xml:space="preserve">   Lutins    </w:t>
      </w:r>
      <w:r>
        <w:t xml:space="preserve">   Marie    </w:t>
      </w:r>
      <w:r>
        <w:t xml:space="preserve">   Messe    </w:t>
      </w:r>
      <w:r>
        <w:t xml:space="preserve">   Minuit    </w:t>
      </w:r>
      <w:r>
        <w:t xml:space="preserve">   Mistletoe    </w:t>
      </w:r>
      <w:r>
        <w:t xml:space="preserve">   Neige    </w:t>
      </w:r>
      <w:r>
        <w:t xml:space="preserve">   Paix    </w:t>
      </w:r>
      <w:r>
        <w:t xml:space="preserve">   Partage    </w:t>
      </w:r>
      <w:r>
        <w:t xml:space="preserve">   Pere Noel    </w:t>
      </w:r>
      <w:r>
        <w:t xml:space="preserve">   Poinsettia    </w:t>
      </w:r>
      <w:r>
        <w:t xml:space="preserve">   Pole Nord    </w:t>
      </w:r>
      <w:r>
        <w:t xml:space="preserve">   Renne    </w:t>
      </w:r>
      <w:r>
        <w:t xml:space="preserve">   Rois mages    </w:t>
      </w:r>
      <w:r>
        <w:t xml:space="preserve">   Rouge    </w:t>
      </w:r>
      <w:r>
        <w:t xml:space="preserve">   Sapin    </w:t>
      </w:r>
      <w:r>
        <w:t xml:space="preserve">   Scrooge    </w:t>
      </w:r>
      <w:r>
        <w:t xml:space="preserve">   Souhaits    </w:t>
      </w:r>
      <w:r>
        <w:t xml:space="preserve">   Tambour    </w:t>
      </w:r>
      <w:r>
        <w:t xml:space="preserve">   Traineau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Noel</dc:title>
  <dcterms:created xsi:type="dcterms:W3CDTF">2021-10-11T13:24:31Z</dcterms:created>
  <dcterms:modified xsi:type="dcterms:W3CDTF">2021-10-11T13:24:31Z</dcterms:modified>
</cp:coreProperties>
</file>