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Nog iemand vir pynappel op pizza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Watter sport beoefen Tiaan?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is die seun se naam in die verhaal?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Waarop skryf sy haar adres?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Waarvandaan kom die CD?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 het Suzanne se tante gestuur?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doen Riami wat klik-klak gaan?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Hoe oud moet sy wees om te kan 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is Tiaan se bynaam vir Richard?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Watter kleur hare het Riami?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Watter instrument speel Tiaan?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Hoe lyk Suzanne se kamer?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het Richard in die byeenkoms gekry?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boek wat Tiaan moet leen?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wie leen hy 'n skoolboek?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besit Suzanne in haar motorhuis?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Watter wysie speel Richard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Watter instrument speel Richard?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drink hulle by Suzaan se huis?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Watter sport speel Richard?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Wie is die ander meisie is by Suzanne se huis?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 iemand vir pynappel op pizza</dc:title>
  <dcterms:created xsi:type="dcterms:W3CDTF">2021-10-11T13:25:41Z</dcterms:created>
  <dcterms:modified xsi:type="dcterms:W3CDTF">2021-10-11T13:25:41Z</dcterms:modified>
</cp:coreProperties>
</file>