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Noi quelli di Economia Aziendale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Ricompensa dovuta ai lavoratori dipendenti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Insieme coordinato di tutte le attività e le operazioni necessarie per ottenere il prodotto/serizio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Tutti i soggetti interni ed esterni interessati alla vita dell'impresa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Hanno l'esigenza di cercare nuovi mercati di sbocco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Cosa formano gli elementi tra loro collegati e coordinati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Ottenimento di un risultato economico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L'impresa riceve i capitali di debito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Come si chiama la disciplina che studia le relazioni tra fattori geografici e azioni politiche e sociali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proprietario e i soci costituiscono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Soggetti direttamente interessati alla vita dell'azienda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Aree territoriali circoscritte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Impresa del settore primario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L'impresa acquista materie prime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lavorano nell'impresa e alle quali competono le scelte e l'esecuzione dell'attività aziendale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Integrazone economica e sociale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E' un organizzazione destinata a durare nel tempo per produrre beni e servizi e produrre un profitto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Valore economico creato dall'attività aziendale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 quelli di Economia Aziendale</dc:title>
  <dcterms:created xsi:type="dcterms:W3CDTF">2021-10-11T13:26:00Z</dcterms:created>
  <dcterms:modified xsi:type="dcterms:W3CDTF">2021-10-11T13:26:00Z</dcterms:modified>
</cp:coreProperties>
</file>