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Noël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 la porte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Sous le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musicien canadien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Combien de Rennes?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________________quand tu descendras du ciel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Activité sur la glace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Qui aide père noel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 jour avant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Le jour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Film classique de noel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Où est l’atelier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Renne vedette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Boisson d’hiver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Homme de trois boules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Decorations a l’extérieur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Qui tire le traîneau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 donne les cadeaux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 haut du sapin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Bizoux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Temps d’hiver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Noël</dc:title>
  <dcterms:created xsi:type="dcterms:W3CDTF">2021-10-11T13:25:00Z</dcterms:created>
  <dcterms:modified xsi:type="dcterms:W3CDTF">2021-10-11T13:25:00Z</dcterms:modified>
</cp:coreProperties>
</file>