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Noël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ange    </w:t>
      </w:r>
      <w:r>
        <w:t xml:space="preserve">   avent    </w:t>
      </w:r>
      <w:r>
        <w:t xml:space="preserve">   barbe    </w:t>
      </w:r>
      <w:r>
        <w:t xml:space="preserve">   bonnet    </w:t>
      </w:r>
      <w:r>
        <w:t xml:space="preserve">   bougie    </w:t>
      </w:r>
      <w:r>
        <w:t xml:space="preserve">   boule    </w:t>
      </w:r>
      <w:r>
        <w:t xml:space="preserve">   buche    </w:t>
      </w:r>
      <w:r>
        <w:t xml:space="preserve">   cadeau    </w:t>
      </w:r>
      <w:r>
        <w:t xml:space="preserve">   carte de voeux    </w:t>
      </w:r>
      <w:r>
        <w:t xml:space="preserve">   chandelle    </w:t>
      </w:r>
      <w:r>
        <w:t xml:space="preserve">   chaussette    </w:t>
      </w:r>
      <w:r>
        <w:t xml:space="preserve">   cheminee    </w:t>
      </w:r>
      <w:r>
        <w:t xml:space="preserve">   chocolat    </w:t>
      </w:r>
      <w:r>
        <w:t xml:space="preserve">   clementine    </w:t>
      </w:r>
      <w:r>
        <w:t xml:space="preserve">   clochette    </w:t>
      </w:r>
      <w:r>
        <w:t xml:space="preserve">   creche    </w:t>
      </w:r>
      <w:r>
        <w:t xml:space="preserve">   decembre    </w:t>
      </w:r>
      <w:r>
        <w:t xml:space="preserve">   decoration    </w:t>
      </w:r>
      <w:r>
        <w:t xml:space="preserve">   dinde    </w:t>
      </w:r>
      <w:r>
        <w:t xml:space="preserve">   elfes    </w:t>
      </w:r>
      <w:r>
        <w:t xml:space="preserve">   etoile    </w:t>
      </w:r>
      <w:r>
        <w:t xml:space="preserve">   fetes    </w:t>
      </w:r>
      <w:r>
        <w:t xml:space="preserve">   gui    </w:t>
      </w:r>
      <w:r>
        <w:t xml:space="preserve">   guirlande    </w:t>
      </w:r>
      <w:r>
        <w:t xml:space="preserve">   hotte    </w:t>
      </w:r>
      <w:r>
        <w:t xml:space="preserve">   houx    </w:t>
      </w:r>
      <w:r>
        <w:t xml:space="preserve">   lettre    </w:t>
      </w:r>
      <w:r>
        <w:t xml:space="preserve">   lutin    </w:t>
      </w:r>
      <w:r>
        <w:t xml:space="preserve">   neige    </w:t>
      </w:r>
      <w:r>
        <w:t xml:space="preserve">   noeud    </w:t>
      </w:r>
      <w:r>
        <w:t xml:space="preserve">   pantoufles    </w:t>
      </w:r>
      <w:r>
        <w:t xml:space="preserve">   paquet    </w:t>
      </w:r>
      <w:r>
        <w:t xml:space="preserve">   pole nord    </w:t>
      </w:r>
      <w:r>
        <w:t xml:space="preserve">   renne    </w:t>
      </w:r>
      <w:r>
        <w:t xml:space="preserve">   reveillon    </w:t>
      </w:r>
      <w:r>
        <w:t xml:space="preserve">   Rodolphe    </w:t>
      </w:r>
      <w:r>
        <w:t xml:space="preserve">   rouge    </w:t>
      </w:r>
      <w:r>
        <w:t xml:space="preserve">   ruban    </w:t>
      </w:r>
      <w:r>
        <w:t xml:space="preserve">   Saint Nicolas    </w:t>
      </w:r>
      <w:r>
        <w:t xml:space="preserve">   santon    </w:t>
      </w:r>
      <w:r>
        <w:t xml:space="preserve">   sapin    </w:t>
      </w:r>
      <w:r>
        <w:t xml:space="preserve">   traineau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Noël</dc:title>
  <dcterms:created xsi:type="dcterms:W3CDTF">2021-10-11T13:24:25Z</dcterms:created>
  <dcterms:modified xsi:type="dcterms:W3CDTF">2021-10-11T13:24:25Z</dcterms:modified>
</cp:coreProperties>
</file>