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joyeux    </w:t>
      </w:r>
      <w:r>
        <w:t xml:space="preserve">   bas    </w:t>
      </w:r>
      <w:r>
        <w:t xml:space="preserve">   cheminée    </w:t>
      </w:r>
      <w:r>
        <w:t xml:space="preserve">   tuque    </w:t>
      </w:r>
      <w:r>
        <w:t xml:space="preserve">   biscuit    </w:t>
      </w:r>
      <w:r>
        <w:t xml:space="preserve">   flocons    </w:t>
      </w:r>
      <w:r>
        <w:t xml:space="preserve">   couronne    </w:t>
      </w:r>
      <w:r>
        <w:t xml:space="preserve">   ceinture    </w:t>
      </w:r>
      <w:r>
        <w:t xml:space="preserve">   guirlande    </w:t>
      </w:r>
      <w:r>
        <w:t xml:space="preserve">   lumières    </w:t>
      </w:r>
      <w:r>
        <w:t xml:space="preserve">   barbe    </w:t>
      </w:r>
      <w:r>
        <w:t xml:space="preserve">   moustache    </w:t>
      </w:r>
      <w:r>
        <w:t xml:space="preserve">   cadeau    </w:t>
      </w:r>
      <w:r>
        <w:t xml:space="preserve">   étoile    </w:t>
      </w:r>
      <w:r>
        <w:t xml:space="preserve">   carte    </w:t>
      </w:r>
      <w:r>
        <w:t xml:space="preserve">   lettre    </w:t>
      </w:r>
      <w:r>
        <w:t xml:space="preserve">   lutin    </w:t>
      </w:r>
      <w:r>
        <w:t xml:space="preserve">   arbre de noel    </w:t>
      </w:r>
      <w:r>
        <w:t xml:space="preserve">   boucle    </w:t>
      </w:r>
      <w:r>
        <w:t xml:space="preserve">   boule    </w:t>
      </w:r>
      <w:r>
        <w:t xml:space="preserve">   chanter    </w:t>
      </w:r>
      <w:r>
        <w:t xml:space="preserve">   poinsettia    </w:t>
      </w:r>
      <w:r>
        <w:t xml:space="preserve">   décoration    </w:t>
      </w:r>
      <w:r>
        <w:t xml:space="preserve">   neige    </w:t>
      </w:r>
      <w:r>
        <w:t xml:space="preserve">   décorer    </w:t>
      </w:r>
      <w:r>
        <w:t xml:space="preserve">   glace    </w:t>
      </w:r>
      <w:r>
        <w:t xml:space="preserve">   bottes    </w:t>
      </w:r>
      <w:r>
        <w:t xml:space="preserve">   ange    </w:t>
      </w:r>
      <w:r>
        <w:t xml:space="preserve">   noel    </w:t>
      </w:r>
      <w:r>
        <w:t xml:space="preserve">   cloche    </w:t>
      </w:r>
      <w:r>
        <w:t xml:space="preserve">   feuille de houe    </w:t>
      </w:r>
      <w:r>
        <w:t xml:space="preserve">   renne    </w:t>
      </w:r>
      <w:r>
        <w:t xml:space="preserve">   canne    </w:t>
      </w:r>
      <w:r>
        <w:t xml:space="preserve">   sapin    </w:t>
      </w:r>
      <w:r>
        <w:t xml:space="preserve">   jouet    </w:t>
      </w:r>
      <w:r>
        <w:t xml:space="preserve">   traineau    </w:t>
      </w:r>
      <w:r>
        <w:t xml:space="preserve">   Père Noël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terms:created xsi:type="dcterms:W3CDTF">2021-10-11T13:23:55Z</dcterms:created>
  <dcterms:modified xsi:type="dcterms:W3CDTF">2021-10-11T13:23:55Z</dcterms:modified>
</cp:coreProperties>
</file>