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Nolan's Pizza Palace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cannoli    </w:t>
      </w:r>
      <w:r>
        <w:t xml:space="preserve">   parmesan    </w:t>
      </w:r>
      <w:r>
        <w:t xml:space="preserve">   meatball    </w:t>
      </w:r>
      <w:r>
        <w:t xml:space="preserve">   provolone    </w:t>
      </w:r>
      <w:r>
        <w:t xml:space="preserve">   oregano    </w:t>
      </w:r>
      <w:r>
        <w:t xml:space="preserve">   capicolla    </w:t>
      </w:r>
      <w:r>
        <w:t xml:space="preserve">   alfredo    </w:t>
      </w:r>
      <w:r>
        <w:t xml:space="preserve">   garlic bread    </w:t>
      </w:r>
      <w:r>
        <w:t xml:space="preserve">   lasagna    </w:t>
      </w:r>
      <w:r>
        <w:t xml:space="preserve">   ravioli    </w:t>
      </w:r>
      <w:r>
        <w:t xml:space="preserve">   spaghetti    </w:t>
      </w:r>
      <w:r>
        <w:t xml:space="preserve">   onion    </w:t>
      </w:r>
      <w:r>
        <w:t xml:space="preserve">   pepper    </w:t>
      </w:r>
      <w:r>
        <w:t xml:space="preserve">   mushroom    </w:t>
      </w:r>
      <w:r>
        <w:t xml:space="preserve">   sauce    </w:t>
      </w:r>
      <w:r>
        <w:t xml:space="preserve">   sausage    </w:t>
      </w:r>
      <w:r>
        <w:t xml:space="preserve">   salami    </w:t>
      </w:r>
      <w:r>
        <w:t xml:space="preserve">   pepperoni    </w:t>
      </w:r>
      <w:r>
        <w:t xml:space="preserve">   sicilian    </w:t>
      </w:r>
      <w:r>
        <w:t xml:space="preserve">   neapolitan    </w:t>
      </w:r>
      <w:r>
        <w:t xml:space="preserve">   stromboli    </w:t>
      </w:r>
      <w:r>
        <w:t xml:space="preserve">   calzone    </w:t>
      </w:r>
      <w:r>
        <w:t xml:space="preserve">   mozzarella    </w:t>
      </w:r>
      <w:r>
        <w:t xml:space="preserve">   prosciutto    </w:t>
      </w:r>
      <w:r>
        <w:t xml:space="preserve">   pizza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Nolan's Pizza Palace</dc:title>
  <dcterms:created xsi:type="dcterms:W3CDTF">2021-10-11T13:25:02Z</dcterms:created>
  <dcterms:modified xsi:type="dcterms:W3CDTF">2021-10-11T13:25:02Z</dcterms:modified>
</cp:coreProperties>
</file>