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Nombre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trente-sept moins cinq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quarante-deux plus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trente moins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quarante-huit moins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quarante-deux plus 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quarante plus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trente plus 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quarante-trois plus cinq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trente-neuf moins 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cinquante moins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trente-cinq moins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trente-huit moins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trente-et-un plus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soixannte moins 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vingt plus trois plus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vingt plus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quarante-trois plus 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vingt-neuf moins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trente plus 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terms:created xsi:type="dcterms:W3CDTF">2021-10-11T13:24:48Z</dcterms:created>
  <dcterms:modified xsi:type="dcterms:W3CDTF">2021-10-11T13:24:48Z</dcterms:modified>
</cp:coreProperties>
</file>