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Nombres de la biblia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APOCALIPSIS    </w:t>
      </w:r>
      <w:r>
        <w:t xml:space="preserve">   JUDAS    </w:t>
      </w:r>
      <w:r>
        <w:t xml:space="preserve">   JUAN    </w:t>
      </w:r>
      <w:r>
        <w:t xml:space="preserve">   PEDRO    </w:t>
      </w:r>
      <w:r>
        <w:t xml:space="preserve">   SANTIAGO    </w:t>
      </w:r>
      <w:r>
        <w:t xml:space="preserve">   HEBREOS    </w:t>
      </w:r>
      <w:r>
        <w:t xml:space="preserve">   FILEMON    </w:t>
      </w:r>
      <w:r>
        <w:t xml:space="preserve">   TITO    </w:t>
      </w:r>
      <w:r>
        <w:t xml:space="preserve">   TIMOTEO    </w:t>
      </w:r>
      <w:r>
        <w:t xml:space="preserve">   TESALONICENSES    </w:t>
      </w:r>
      <w:r>
        <w:t xml:space="preserve">   COLOSENSES    </w:t>
      </w:r>
      <w:r>
        <w:t xml:space="preserve">   FILIPENSES    </w:t>
      </w:r>
      <w:r>
        <w:t xml:space="preserve">   EFESIOS    </w:t>
      </w:r>
      <w:r>
        <w:t xml:space="preserve">   GALATAS    </w:t>
      </w:r>
      <w:r>
        <w:t xml:space="preserve">   CORINTIOS    </w:t>
      </w:r>
      <w:r>
        <w:t xml:space="preserve">   ROMANOS    </w:t>
      </w:r>
      <w:r>
        <w:t xml:space="preserve">   HECHOS    </w:t>
      </w:r>
      <w:r>
        <w:t xml:space="preserve">   LUCAS    </w:t>
      </w:r>
      <w:r>
        <w:t xml:space="preserve">   MARCOS    </w:t>
      </w:r>
      <w:r>
        <w:t xml:space="preserve">   MATEO    </w:t>
      </w:r>
      <w:r>
        <w:t xml:space="preserve">   MALAQUIAS    </w:t>
      </w:r>
      <w:r>
        <w:t xml:space="preserve">   ZACARIAS    </w:t>
      </w:r>
      <w:r>
        <w:t xml:space="preserve">   HAGEO    </w:t>
      </w:r>
      <w:r>
        <w:t xml:space="preserve">   SOFONIAS    </w:t>
      </w:r>
      <w:r>
        <w:t xml:space="preserve">   HABACUC    </w:t>
      </w:r>
      <w:r>
        <w:t xml:space="preserve">   NAHUM    </w:t>
      </w:r>
      <w:r>
        <w:t xml:space="preserve">   MIQUEAS    </w:t>
      </w:r>
      <w:r>
        <w:t xml:space="preserve">   JONAS    </w:t>
      </w:r>
      <w:r>
        <w:t xml:space="preserve">   ABDIAS    </w:t>
      </w:r>
      <w:r>
        <w:t xml:space="preserve">   AMOS    </w:t>
      </w:r>
      <w:r>
        <w:t xml:space="preserve">   JOEL    </w:t>
      </w:r>
      <w:r>
        <w:t xml:space="preserve">   OSEAS    </w:t>
      </w:r>
      <w:r>
        <w:t xml:space="preserve">   DANIEL    </w:t>
      </w:r>
      <w:r>
        <w:t xml:space="preserve">   EZEQUIEL    </w:t>
      </w:r>
      <w:r>
        <w:t xml:space="preserve">   LAMENTACIONES    </w:t>
      </w:r>
      <w:r>
        <w:t xml:space="preserve">   JEREMIAS    </w:t>
      </w:r>
      <w:r>
        <w:t xml:space="preserve">   ISAIAS    </w:t>
      </w:r>
      <w:r>
        <w:t xml:space="preserve">   CANTARES    </w:t>
      </w:r>
      <w:r>
        <w:t xml:space="preserve">   ECLESIASTES    </w:t>
      </w:r>
      <w:r>
        <w:t xml:space="preserve">   PROVERBIOS    </w:t>
      </w:r>
      <w:r>
        <w:t xml:space="preserve">   SALMOS    </w:t>
      </w:r>
      <w:r>
        <w:t xml:space="preserve">   JOB    </w:t>
      </w:r>
      <w:r>
        <w:t xml:space="preserve">   ESTER    </w:t>
      </w:r>
      <w:r>
        <w:t xml:space="preserve">   NEHEMIAS    </w:t>
      </w:r>
      <w:r>
        <w:t xml:space="preserve">   ESDRAS    </w:t>
      </w:r>
      <w:r>
        <w:t xml:space="preserve">   CRONICAS    </w:t>
      </w:r>
      <w:r>
        <w:t xml:space="preserve">   REYES    </w:t>
      </w:r>
      <w:r>
        <w:t xml:space="preserve">   SAMUEL    </w:t>
      </w:r>
      <w:r>
        <w:t xml:space="preserve">   RUT    </w:t>
      </w:r>
      <w:r>
        <w:t xml:space="preserve">   JUECES    </w:t>
      </w:r>
      <w:r>
        <w:t xml:space="preserve">   JOSUE    </w:t>
      </w:r>
      <w:r>
        <w:t xml:space="preserve">   DEUTERONOMIO    </w:t>
      </w:r>
      <w:r>
        <w:t xml:space="preserve">   NUMEROS    </w:t>
      </w:r>
      <w:r>
        <w:t xml:space="preserve">   LEVITICOS    </w:t>
      </w:r>
      <w:r>
        <w:t xml:space="preserve">   EXODO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Nombres de la biblia</dc:title>
  <dcterms:created xsi:type="dcterms:W3CDTF">2021-10-11T13:24:30Z</dcterms:created>
  <dcterms:modified xsi:type="dcterms:W3CDTF">2021-10-11T13:24:30Z</dcterms:modified>
</cp:coreProperties>
</file>