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Nomenclature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C2H6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Calcium chloride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(NH4)2S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Copper (I) sulphate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Dinitrogen pentoxide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Dihydrogen monoxide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Pb2O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AgClO4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Calcium chlorate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NiBr2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Aluminum sulfide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Potassium permanganate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Trifluorine nonasulfide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Chromium (II) iodide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Mercury (II) hydroxide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Nomenclature</dc:title>
  <dcterms:created xsi:type="dcterms:W3CDTF">2021-10-11T13:24:57Z</dcterms:created>
  <dcterms:modified xsi:type="dcterms:W3CDTF">2021-10-11T13:24:57Z</dcterms:modified>
</cp:coreProperties>
</file>