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Non-Communicable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treatment for cancer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blockage of blood or break in a blood vessel that brings blood flow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condition that results when the blood supply to the heart is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factor that can increase the risk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body is unable to produce insulin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ways non-communicable diseases can be spread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pressure of the blood against the artery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diseases non spread from person to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chronic condition in which breathing becomes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disease of the heart and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body is unable to use the insulin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condition that lasts for a long time or keeps coming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term for 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substances that cause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in which the body reacts to foods or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that causes seizures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disease in which abnormal cells multiply &amp; spread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Non-Communicable Diseases</dc:title>
  <dcterms:created xsi:type="dcterms:W3CDTF">2021-10-11T13:24:40Z</dcterms:created>
  <dcterms:modified xsi:type="dcterms:W3CDTF">2021-10-11T13:24:40Z</dcterms:modified>
</cp:coreProperties>
</file>