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Non-Renewable/Renewable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non-renewable resource;  used as a fuel that is processed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non-renewable resource; used as a fuel in nuclear reactor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renewable resource; making power by the waves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non-renewable resource;  used as a fuel and to make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change in the enviornment that can harm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renewable resource; energy that is made by the heat of the molten interior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renewable resource; power of harnessing wind to use as power/energy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resource that can not be replaced with in a humans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resource that can be replaced with in a humans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gasses that help the greenhouse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non-renewable resource; used as fuel to make things work(ex. transportation)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renewable resource; natural sunlight used to mae power/energy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renewable resource;  organic matter used as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renewable resource; the force of water creating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change in regional or global weather pattern</w:t>
            </w:r>
          </w:p>
        </w:tc>
      </w:tr>
    </w:tbl>
    <w:p>
      <w:pPr>
        <w:pStyle w:val="WordBankMedium"/>
      </w:pPr>
      <w:r>
        <w:t xml:space="preserve">   hydropower    </w:t>
      </w:r>
      <w:r>
        <w:t xml:space="preserve">   solar energy    </w:t>
      </w:r>
      <w:r>
        <w:t xml:space="preserve">   wind power    </w:t>
      </w:r>
      <w:r>
        <w:t xml:space="preserve">   geothermal energy    </w:t>
      </w:r>
      <w:r>
        <w:t xml:space="preserve">   tidal    </w:t>
      </w:r>
      <w:r>
        <w:t xml:space="preserve">   biomass    </w:t>
      </w:r>
      <w:r>
        <w:t xml:space="preserve">   uranuim    </w:t>
      </w:r>
      <w:r>
        <w:t xml:space="preserve">   oil    </w:t>
      </w:r>
      <w:r>
        <w:t xml:space="preserve">   coal    </w:t>
      </w:r>
      <w:r>
        <w:t xml:space="preserve">   natural gas    </w:t>
      </w:r>
      <w:r>
        <w:t xml:space="preserve">   renewable resource    </w:t>
      </w:r>
      <w:r>
        <w:t xml:space="preserve">   non-renewable resource    </w:t>
      </w:r>
      <w:r>
        <w:t xml:space="preserve">   greenhouse gasses    </w:t>
      </w:r>
      <w:r>
        <w:t xml:space="preserve">   pollution    </w:t>
      </w:r>
      <w:r>
        <w:t xml:space="preserve">   climate change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Non-Renewable/Renewable Resources</dc:title>
  <dcterms:created xsi:type="dcterms:W3CDTF">2021-10-11T13:25:42Z</dcterms:created>
  <dcterms:modified xsi:type="dcterms:W3CDTF">2021-10-11T13:25:42Z</dcterms:modified>
</cp:coreProperties>
</file>