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Non-Verbal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contradicts    </w:t>
      </w:r>
      <w:r>
        <w:t xml:space="preserve">   reinforces    </w:t>
      </w:r>
      <w:r>
        <w:t xml:space="preserve">   olfactics    </w:t>
      </w:r>
      <w:r>
        <w:t xml:space="preserve">   chronemics    </w:t>
      </w:r>
      <w:r>
        <w:t xml:space="preserve">   proxemics    </w:t>
      </w:r>
      <w:r>
        <w:t xml:space="preserve">   objectics    </w:t>
      </w:r>
      <w:r>
        <w:t xml:space="preserve">   posture    </w:t>
      </w:r>
      <w:r>
        <w:t xml:space="preserve">   eyemovement    </w:t>
      </w:r>
      <w:r>
        <w:t xml:space="preserve">   facialexpression    </w:t>
      </w:r>
      <w:r>
        <w:t xml:space="preserve">   bodylanguage    </w:t>
      </w:r>
      <w:r>
        <w:t xml:space="preserve">   gestures    </w:t>
      </w:r>
      <w:r>
        <w:t xml:space="preserve">   kinesics    </w:t>
      </w:r>
      <w:r>
        <w:t xml:space="preserve">   wordlesssounds    </w:t>
      </w:r>
      <w:r>
        <w:t xml:space="preserve">   silence    </w:t>
      </w:r>
      <w:r>
        <w:t xml:space="preserve">   pauses    </w:t>
      </w:r>
      <w:r>
        <w:t xml:space="preserve">   inflection    </w:t>
      </w:r>
      <w:r>
        <w:t xml:space="preserve">   volume    </w:t>
      </w:r>
      <w:r>
        <w:t xml:space="preserve">   pitch    </w:t>
      </w:r>
      <w:r>
        <w:t xml:space="preserve">   rate    </w:t>
      </w:r>
      <w:r>
        <w:t xml:space="preserve">   vocalics    </w:t>
      </w:r>
      <w:r>
        <w:t xml:space="preserve">   vocalizations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Non-Verbal Communication</dc:title>
  <dcterms:created xsi:type="dcterms:W3CDTF">2021-10-11T13:24:26Z</dcterms:created>
  <dcterms:modified xsi:type="dcterms:W3CDTF">2021-10-11T13:24:26Z</dcterms:modified>
</cp:coreProperties>
</file>