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Non Communicable Diseases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progressive disease that destroys memory and other important mental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nervous system disease that weakens muscles and impacts physical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Condition where pigments is lost from areas of skin, causing white patches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group of genetic diseases that cause progressive weakness and loss of muscle mass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metabolic disease in which the body’s inability to produce any or enough insulin causes elevated levels of glucose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Inflammation of subcutaneous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Widespread muscle pain and tenderness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cancer that forms in the cells of the breasts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chronic inflammatory disorder affecting many joints, including those in the hands and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condition in which a person's airways become inflamed, narrow and swell, and produce extra mucus, which makes it difficult to breathe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Communicable Diseases </dc:title>
  <dcterms:created xsi:type="dcterms:W3CDTF">2021-10-11T13:24:18Z</dcterms:created>
  <dcterms:modified xsi:type="dcterms:W3CDTF">2021-10-11T13:24:18Z</dcterms:modified>
</cp:coreProperties>
</file>