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Nonfiction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numbers used to compare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informal speech presented in a conversational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nonfiction text that the speaker delivers orally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speech presented without much preparation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reuse of a key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details that tell what what something looks like, tastes like, sounds like,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expression of the same idea but in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specific cases of people, situations,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use of similar grammatical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perspective of the author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questions that have obvious answer and are only asked for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inform, to persuade, and to entertain are examples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language not meant to be taken literally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judgments of people with special knowledge of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essay that tells the story of actual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essay that tries to influence an audience's attitudes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statements that can be proven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language that is specific to a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central idea about a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essay that explores the meaning of an experience or offers the author's thoughts and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author's attitude toward a subject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 Terms</dc:title>
  <dcterms:created xsi:type="dcterms:W3CDTF">2021-10-11T13:25:19Z</dcterms:created>
  <dcterms:modified xsi:type="dcterms:W3CDTF">2021-10-11T13:25:19Z</dcterms:modified>
</cp:coreProperties>
</file>