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Nonfiction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Nonfiction     </w:t>
      </w:r>
      <w:r>
        <w:t xml:space="preserve">   Chart    </w:t>
      </w:r>
      <w:r>
        <w:t xml:space="preserve">   Sidebar     </w:t>
      </w:r>
      <w:r>
        <w:t xml:space="preserve">   Heading     </w:t>
      </w:r>
      <w:r>
        <w:t xml:space="preserve">   Map    </w:t>
      </w:r>
      <w:r>
        <w:t xml:space="preserve">   Timeline     </w:t>
      </w:r>
      <w:r>
        <w:t xml:space="preserve">   Diagram     </w:t>
      </w:r>
      <w:r>
        <w:t xml:space="preserve">   Photograph    </w:t>
      </w:r>
      <w:r>
        <w:t xml:space="preserve">   Italics     </w:t>
      </w:r>
      <w:r>
        <w:t xml:space="preserve">   Bold print     </w:t>
      </w:r>
      <w:r>
        <w:t xml:space="preserve">   Caption     </w:t>
      </w:r>
      <w:r>
        <w:t xml:space="preserve">   Label    </w:t>
      </w:r>
      <w:r>
        <w:t xml:space="preserve">   Graph    </w:t>
      </w:r>
      <w:r>
        <w:t xml:space="preserve">   Subheading     </w:t>
      </w:r>
      <w:r>
        <w:t xml:space="preserve">   Glossary     </w:t>
      </w:r>
      <w:r>
        <w:t xml:space="preserve">   Index    </w:t>
      </w:r>
      <w:r>
        <w:t xml:space="preserve">   table of contents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 Terms </dc:title>
  <dcterms:created xsi:type="dcterms:W3CDTF">2021-10-11T13:24:37Z</dcterms:created>
  <dcterms:modified xsi:type="dcterms:W3CDTF">2021-10-11T13:24:37Z</dcterms:modified>
</cp:coreProperties>
</file>