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Nonfiction Text Features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dark letters that indicate a hard or important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slanted letters indicating important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photograph or illustration to help the reader understand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data shown in an organized way to help the reader compare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text describing the contents of a picture, graph, chart, or 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tells the reader how to say a new or difficult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phrase at the top of the text that tells the reader what the text is     going to be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phrases related to the heading or title that tell what each section will be about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drawing or picture of a specific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additional information that relates to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words printed in different colors indicating important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labeled illustration used to       explain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idea or topic of the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visual representation of important events in chronological order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Text Features</dc:title>
  <dcterms:created xsi:type="dcterms:W3CDTF">2021-10-11T13:24:46Z</dcterms:created>
  <dcterms:modified xsi:type="dcterms:W3CDTF">2021-10-11T13:24:46Z</dcterms:modified>
</cp:coreProperties>
</file>