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Nonfiction Text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outline or drawing that shows how something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interesting facts or information on the side of the main piece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Shows locations of things or places that relate to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Circle with colored parts used to show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Words that are usually next to, or below, an image, diagram or chart that describes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title at the top of a page or section that tells the reader what they will read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Real life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Drawn or painted image-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Circles that are used to emphasize key points, usually key words/phrases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Text that is thicker or darker than the rest of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list of headings in the book and why page they can be found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Text that is slanted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Shows the order, or sequence, of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Names specific parts of a diagram or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Uses bars to display and compare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smaller title that breaks up headings into even smaller categories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alphabetical list of topics, people, and places and the page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alphabetical list that gives important words from the text and definitions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Nonfiction Text Features</dc:title>
  <dcterms:created xsi:type="dcterms:W3CDTF">2021-10-11T13:25:39Z</dcterms:created>
  <dcterms:modified xsi:type="dcterms:W3CDTF">2021-10-11T13:25:39Z</dcterms:modified>
</cp:coreProperties>
</file>