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Non-parenteraux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Lescol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Cosopt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Alvesco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Lipidil 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Monurol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Atarax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Femara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Atacand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Epival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Hytrin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DiabetA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D-tabs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Mavik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Avamys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Lioseral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Lomotil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Actonel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Non-parenteraux</dc:title>
  <dcterms:created xsi:type="dcterms:W3CDTF">2021-10-11T13:25:45Z</dcterms:created>
  <dcterms:modified xsi:type="dcterms:W3CDTF">2021-10-11T13:25:45Z</dcterms:modified>
</cp:coreProperties>
</file>