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Nonrenewable 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Coal, oil and natural gas are examples of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wheel that changes the moving force of a liquid or gas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Heat, time and pressure are three conditions that are needed to form what fossil fuel?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the nuclei of atoms split and release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release of sulfur in the atmosphere can lead to _____ 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Nuclear energy uses _____ to turn turbines to make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Nuclear power uses _____ for fuel.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part of an atom is split during the process of nuclear fission?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machine that converts mechanical energy into electrical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Crude oil is another name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most common use of fossil fuels is to make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type of country uses the most energy?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disadvantage of nuclear energy is that it produces hazardous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Oil deposits that can be extracted profitably  at current prices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most abundant fossil fuel in the world is 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Nonrenewable Energy</dc:title>
  <dcterms:created xsi:type="dcterms:W3CDTF">2021-10-26T03:37:52Z</dcterms:created>
  <dcterms:modified xsi:type="dcterms:W3CDTF">2021-10-26T03:37:52Z</dcterms:modified>
</cp:coreProperties>
</file>