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Nootname / Note names Gr 8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faced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cage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dead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bead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deed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badged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deaf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decaf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aged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Nootname / Note names Gr 8</dc:title>
  <dcterms:created xsi:type="dcterms:W3CDTF">2021-10-11T13:26:47Z</dcterms:created>
  <dcterms:modified xsi:type="dcterms:W3CDTF">2021-10-11T13:26:47Z</dcterms:modified>
</cp:coreProperties>
</file>