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Nora &amp; Chaitanya Couple's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groom?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Kheer and Leo are beloved family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nuptials will take place during what month?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Chaitanya hails from the largest planned city in the world know as ____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 two years, the couple dated  ____ 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couple got engaged on what type of vehicle?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bride?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park are we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dance group brought the couple together (abbrev)?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full years have Nora &amp; Chaitanya been a couple?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Nora was born and proposed to in what state of India?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Nora &amp; Chaitanya Couple's Crossword</dc:title>
  <dcterms:created xsi:type="dcterms:W3CDTF">2021-10-11T13:26:59Z</dcterms:created>
  <dcterms:modified xsi:type="dcterms:W3CDTF">2021-10-11T13:26:59Z</dcterms:modified>
</cp:coreProperties>
</file>