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Nori Sushi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Apple    </w:t>
      </w:r>
      <w:r>
        <w:t xml:space="preserve">   California    </w:t>
      </w:r>
      <w:r>
        <w:t xml:space="preserve">   Crunchball    </w:t>
      </w:r>
      <w:r>
        <w:t xml:space="preserve">   Eggroll    </w:t>
      </w:r>
      <w:r>
        <w:t xml:space="preserve">   Galbi    </w:t>
      </w:r>
      <w:r>
        <w:t xml:space="preserve">   Gyoza    </w:t>
      </w:r>
      <w:r>
        <w:t xml:space="preserve">   Katsu    </w:t>
      </w:r>
      <w:r>
        <w:t xml:space="preserve">   Nori    </w:t>
      </w:r>
      <w:r>
        <w:t xml:space="preserve">   Salmon    </w:t>
      </w:r>
      <w:r>
        <w:t xml:space="preserve">   Soysauce    </w:t>
      </w:r>
      <w:r>
        <w:t xml:space="preserve">   Sushi    </w:t>
      </w:r>
      <w:r>
        <w:t xml:space="preserve">   Terriyaki    </w:t>
      </w:r>
      <w:r>
        <w:t xml:space="preserve">   Tuna    </w:t>
      </w:r>
      <w:r>
        <w:t xml:space="preserve">   Yakisoba    </w:t>
      </w:r>
      <w:r>
        <w:t xml:space="preserve">   Yellowtail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Nori Sushi</dc:title>
  <dcterms:created xsi:type="dcterms:W3CDTF">2021-10-11T13:25:42Z</dcterms:created>
  <dcterms:modified xsi:type="dcterms:W3CDTF">2021-10-11T13:25:42Z</dcterms:modified>
</cp:coreProperties>
</file>