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Norman Conquest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hill where the battle of Hastings happened (6,4)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Duke of Normandy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William's army was due to sail on August 12, 1066, but it was delayed for a few days. Why? (3,7)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battle that happened september 25th 1066 (8,6)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King of Norway (6,8)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Earl of Wessex (6,9)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embroided cloth, depicting what happened leading up to the Norman Conquest (3,7,8)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man known as the Confessor, who died on January 5, 1066?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had the right to elect England's king? (3,5)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common weapon used by the Normans? (5)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Conquest</dc:title>
  <dcterms:created xsi:type="dcterms:W3CDTF">2021-10-11T13:25:32Z</dcterms:created>
  <dcterms:modified xsi:type="dcterms:W3CDTF">2021-10-11T13:25:32Z</dcterms:modified>
</cp:coreProperties>
</file>