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Norman Conquest - Dylan Cottam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King of England at the beginning of 1066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month Edward the Confessor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fought  the battle in No 6 (Saxons and _______)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Month when No 8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battle where Harald Sigurdsson was killed (________ Bridge)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the Normans originate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battle saw the Saxons defeated (Battle of_________)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month the battle of Stamford Bridge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King who suceeded Edward (_______ Godwinson)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Harald Hardrada's half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Conquest - Dylan Cottam</dc:title>
  <dcterms:created xsi:type="dcterms:W3CDTF">2021-10-11T13:25:25Z</dcterms:created>
  <dcterms:modified xsi:type="dcterms:W3CDTF">2021-10-11T13:25:25Z</dcterms:modified>
</cp:coreProperties>
</file>