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Norse Mythology goddess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the goddess live?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goddess is queen of what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golden necklace did this goddess gain possession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goddess the daughter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goddess of love and fertility?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god is the goddess married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sister of the goddess?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goddess have that was named Hildisvini?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goddess have a love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are some passions of the goddess?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the goddess originate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goddess has an unusual gift where when she cries her tears turn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location of the Norse mythology?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day of the week do some people believe th goddess is associated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one of the goddess' two daughters?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the goddess sent to as a token of truce?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Norse Mythology goddess</dc:title>
  <dcterms:created xsi:type="dcterms:W3CDTF">2021-10-11T13:25:55Z</dcterms:created>
  <dcterms:modified xsi:type="dcterms:W3CDTF">2021-10-11T13:25:55Z</dcterms:modified>
</cp:coreProperties>
</file>