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North Africa and Southwest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petroleum    </w:t>
      </w:r>
      <w:r>
        <w:t xml:space="preserve">   Sahara Desert    </w:t>
      </w:r>
      <w:r>
        <w:t xml:space="preserve">   Suez Canal    </w:t>
      </w:r>
      <w:r>
        <w:t xml:space="preserve">   Mesopotamia    </w:t>
      </w:r>
      <w:r>
        <w:t xml:space="preserve">   cuneiform    </w:t>
      </w:r>
      <w:r>
        <w:t xml:space="preserve">   pyramids    </w:t>
      </w:r>
      <w:r>
        <w:t xml:space="preserve">   pharaohs    </w:t>
      </w:r>
      <w:r>
        <w:t xml:space="preserve">   hieroglyphics    </w:t>
      </w:r>
      <w:r>
        <w:t xml:space="preserve">   Muhammad    </w:t>
      </w:r>
      <w:r>
        <w:t xml:space="preserve">   Jesus    </w:t>
      </w:r>
      <w:r>
        <w:t xml:space="preserve">   Abraham    </w:t>
      </w:r>
      <w:r>
        <w:t xml:space="preserve">   Mecca    </w:t>
      </w:r>
      <w:r>
        <w:t xml:space="preserve">   Jerusalem    </w:t>
      </w:r>
      <w:r>
        <w:t xml:space="preserve">   Judaism    </w:t>
      </w:r>
      <w:r>
        <w:t xml:space="preserve">   Christianity    </w:t>
      </w:r>
      <w:r>
        <w:t xml:space="preserve">   Islam    </w:t>
      </w:r>
      <w:r>
        <w:t xml:space="preserve">   Europe    </w:t>
      </w:r>
      <w:r>
        <w:t xml:space="preserve">   Asia    </w:t>
      </w:r>
      <w:r>
        <w:t xml:space="preserve">   Africa    </w:t>
      </w:r>
      <w:r>
        <w:t xml:space="preserve">   Caspian Sea    </w:t>
      </w:r>
      <w:r>
        <w:t xml:space="preserve">   Black Sea    </w:t>
      </w:r>
      <w:r>
        <w:t xml:space="preserve">   Indian Ocean    </w:t>
      </w:r>
      <w:r>
        <w:t xml:space="preserve">   Mediterranean Sea    </w:t>
      </w:r>
      <w:r>
        <w:t xml:space="preserve">   Persian Gulf    </w:t>
      </w:r>
      <w:r>
        <w:t xml:space="preserve">   Afghanistan    </w:t>
      </w:r>
      <w:r>
        <w:t xml:space="preserve">   Syria    </w:t>
      </w:r>
      <w:r>
        <w:t xml:space="preserve">   Turkey    </w:t>
      </w:r>
      <w:r>
        <w:t xml:space="preserve">   Cyprus    </w:t>
      </w:r>
      <w:r>
        <w:t xml:space="preserve">   Lebanon    </w:t>
      </w:r>
      <w:r>
        <w:t xml:space="preserve">   Iran    </w:t>
      </w:r>
      <w:r>
        <w:t xml:space="preserve">   Iraq    </w:t>
      </w:r>
      <w:r>
        <w:t xml:space="preserve">   Bahrain    </w:t>
      </w:r>
      <w:r>
        <w:t xml:space="preserve">   Kuwait    </w:t>
      </w:r>
      <w:r>
        <w:t xml:space="preserve">   Qatar    </w:t>
      </w:r>
      <w:r>
        <w:t xml:space="preserve">   United Arab Emirates    </w:t>
      </w:r>
      <w:r>
        <w:t xml:space="preserve">   Yemen    </w:t>
      </w:r>
      <w:r>
        <w:t xml:space="preserve">   Oman    </w:t>
      </w:r>
      <w:r>
        <w:t xml:space="preserve">   Saudi Arabia    </w:t>
      </w:r>
      <w:r>
        <w:t xml:space="preserve">   Israel    </w:t>
      </w:r>
      <w:r>
        <w:t xml:space="preserve">   Jordan    </w:t>
      </w:r>
      <w:r>
        <w:t xml:space="preserve">   Egypt    </w:t>
      </w:r>
      <w:r>
        <w:t xml:space="preserve">   Libya    </w:t>
      </w:r>
      <w:r>
        <w:t xml:space="preserve">   Tunisia    </w:t>
      </w:r>
      <w:r>
        <w:t xml:space="preserve">   Morocco    </w:t>
      </w:r>
      <w:r>
        <w:t xml:space="preserve">   Algeria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Africa and Southwest Asia</dc:title>
  <dcterms:created xsi:type="dcterms:W3CDTF">2021-10-11T13:26:06Z</dcterms:created>
  <dcterms:modified xsi:type="dcterms:W3CDTF">2021-10-11T13:26:06Z</dcterms:modified>
</cp:coreProperties>
</file>