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Ocean that borders the eastern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Third largest continent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Large body of saltwater in northeastern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Body of water that borders Texas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Mountains located in Eastern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mountain range is nicknamed the Rockies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river runs through 10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Country that is located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Ocean that borders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river flows through the states of Colorado, New Mexico &amp;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 of these lakes are located in the United States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</dc:title>
  <dcterms:created xsi:type="dcterms:W3CDTF">2021-10-11T13:25:42Z</dcterms:created>
  <dcterms:modified xsi:type="dcterms:W3CDTF">2021-10-11T13:25:42Z</dcterms:modified>
</cp:coreProperties>
</file>