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North America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Tegucigalpa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Belompan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Porto Domingo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Panama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San Jose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San Salvador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Kingston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Guatemala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Managua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Havana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Mexico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Port-au-Prince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Ottowa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America</dc:title>
  <dcterms:created xsi:type="dcterms:W3CDTF">2021-12-25T03:37:58Z</dcterms:created>
  <dcterms:modified xsi:type="dcterms:W3CDTF">2021-12-25T03:37:58Z</dcterms:modified>
</cp:coreProperties>
</file>