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North America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North America was named after the explorer_____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Country just south of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Largest country in North America by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capital city of this island country is Havana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Italian explorer Christopher Columbus was the first European to navigate to North America in______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____ Mountains stretch from Canada across the United States including Colorado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Longest river in North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Largest freshwater lake in the world by surface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Most populous city in Canada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Largest freshwater lake in the world by surface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Ocean located to the 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This country is considered the largest island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tallest mountain in North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Body of water stretching from Mexico to Florida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island of Hispaniola includes the Dominican Republic and this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countries make up the continent of North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Largest country in North America by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Ships can cross from the Atlantic Ocean to the Pacific Ocean using this canal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Appalachian ____ are located in the eastern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city is the capital of Greenland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Country located between Honduras and Panama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North America is the 3rd largest__________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capital city of this country is San Jose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Death Valley, in California, is the ________point on the continent.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About 502 ______people live in North America.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French speaking province of Canada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largest city in North America by population is ____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capital of Canada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Puerto ____ is a U.S. territory in the Caribbean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Rio ____ forms the border between Texas and Mexico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America</dc:title>
  <dcterms:created xsi:type="dcterms:W3CDTF">2021-10-11T13:25:46Z</dcterms:created>
  <dcterms:modified xsi:type="dcterms:W3CDTF">2021-10-11T13:25:46Z</dcterms:modified>
</cp:coreProperties>
</file>