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North American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Sunfish    </w:t>
      </w:r>
      <w:r>
        <w:t xml:space="preserve">   Scorpion    </w:t>
      </w:r>
      <w:r>
        <w:t xml:space="preserve">   Mouse    </w:t>
      </w:r>
      <w:r>
        <w:t xml:space="preserve">   Mosquito    </w:t>
      </w:r>
      <w:r>
        <w:t xml:space="preserve">   Northern Pike    </w:t>
      </w:r>
      <w:r>
        <w:t xml:space="preserve">   Gila Monster    </w:t>
      </w:r>
      <w:r>
        <w:t xml:space="preserve">   Boar    </w:t>
      </w:r>
      <w:r>
        <w:t xml:space="preserve">   Blue Jay    </w:t>
      </w:r>
      <w:r>
        <w:t xml:space="preserve">   Hummingbird    </w:t>
      </w:r>
      <w:r>
        <w:t xml:space="preserve">   Oriole    </w:t>
      </w:r>
      <w:r>
        <w:t xml:space="preserve">   Reindeer    </w:t>
      </w:r>
      <w:r>
        <w:t xml:space="preserve">   Pheasant    </w:t>
      </w:r>
      <w:r>
        <w:t xml:space="preserve">   Grouse    </w:t>
      </w:r>
      <w:r>
        <w:t xml:space="preserve">   Owl    </w:t>
      </w:r>
      <w:r>
        <w:t xml:space="preserve">   Bat    </w:t>
      </w:r>
      <w:r>
        <w:t xml:space="preserve">   Skunk    </w:t>
      </w:r>
      <w:r>
        <w:t xml:space="preserve">   Kestrel    </w:t>
      </w:r>
      <w:r>
        <w:t xml:space="preserve">   Squirrel    </w:t>
      </w:r>
      <w:r>
        <w:t xml:space="preserve">   Mustang    </w:t>
      </w:r>
      <w:r>
        <w:t xml:space="preserve">   Seal    </w:t>
      </w:r>
      <w:r>
        <w:t xml:space="preserve">   Elk    </w:t>
      </w:r>
      <w:r>
        <w:t xml:space="preserve">   Walleye    </w:t>
      </w:r>
      <w:r>
        <w:t xml:space="preserve">   May Fly    </w:t>
      </w:r>
      <w:r>
        <w:t xml:space="preserve">   Stink Bug    </w:t>
      </w:r>
      <w:r>
        <w:t xml:space="preserve">   Frog    </w:t>
      </w:r>
      <w:r>
        <w:t xml:space="preserve">   Salamander    </w:t>
      </w:r>
      <w:r>
        <w:t xml:space="preserve">   Monarch    </w:t>
      </w:r>
      <w:r>
        <w:t xml:space="preserve">   Turtle    </w:t>
      </w:r>
      <w:r>
        <w:t xml:space="preserve">   Crow    </w:t>
      </w:r>
      <w:r>
        <w:t xml:space="preserve">   Robin    </w:t>
      </w:r>
      <w:r>
        <w:t xml:space="preserve">   Turkey    </w:t>
      </w:r>
      <w:r>
        <w:t xml:space="preserve">   Rabbit    </w:t>
      </w:r>
      <w:r>
        <w:t xml:space="preserve">   Lynx    </w:t>
      </w:r>
      <w:r>
        <w:t xml:space="preserve">   Ground Hog    </w:t>
      </w:r>
      <w:r>
        <w:t xml:space="preserve">   Armadillo    </w:t>
      </w:r>
      <w:r>
        <w:t xml:space="preserve">   Vulture    </w:t>
      </w:r>
      <w:r>
        <w:t xml:space="preserve">   Ferret    </w:t>
      </w:r>
      <w:r>
        <w:t xml:space="preserve">   Goose    </w:t>
      </w:r>
      <w:r>
        <w:t xml:space="preserve">   Opossum    </w:t>
      </w:r>
      <w:r>
        <w:t xml:space="preserve">   Chipmunk    </w:t>
      </w:r>
      <w:r>
        <w:t xml:space="preserve">   Fox    </w:t>
      </w:r>
      <w:r>
        <w:t xml:space="preserve">   Porcupine    </w:t>
      </w:r>
      <w:r>
        <w:t xml:space="preserve">   Wolverine    </w:t>
      </w:r>
      <w:r>
        <w:t xml:space="preserve">   Alligator    </w:t>
      </w:r>
      <w:r>
        <w:t xml:space="preserve">   Prairie Dog    </w:t>
      </w:r>
      <w:r>
        <w:t xml:space="preserve">   Deer    </w:t>
      </w:r>
      <w:r>
        <w:t xml:space="preserve">   Pronghorn    </w:t>
      </w:r>
      <w:r>
        <w:t xml:space="preserve">   Bobcat    </w:t>
      </w:r>
      <w:r>
        <w:t xml:space="preserve">   Beaver    </w:t>
      </w:r>
      <w:r>
        <w:t xml:space="preserve">   Otter    </w:t>
      </w:r>
      <w:r>
        <w:t xml:space="preserve">   Coyote    </w:t>
      </w:r>
      <w:r>
        <w:t xml:space="preserve">   Black Bear    </w:t>
      </w:r>
      <w:r>
        <w:t xml:space="preserve">   Bald Eagle    </w:t>
      </w:r>
      <w:r>
        <w:t xml:space="preserve">   Raccoon    </w:t>
      </w:r>
      <w:r>
        <w:t xml:space="preserve">   Bison    </w:t>
      </w:r>
      <w:r>
        <w:t xml:space="preserve">   Cougar    </w:t>
      </w:r>
      <w:r>
        <w:t xml:space="preserve">   Wolf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Animals</dc:title>
  <dcterms:created xsi:type="dcterms:W3CDTF">2021-10-11T13:27:16Z</dcterms:created>
  <dcterms:modified xsi:type="dcterms:W3CDTF">2021-10-11T13:27:16Z</dcterms:modified>
</cp:coreProperties>
</file>