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North American Cars &amp; Manufacturers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Zimmer    </w:t>
      </w:r>
      <w:r>
        <w:t xml:space="preserve">   Biddle    </w:t>
      </w:r>
      <w:r>
        <w:t xml:space="preserve">   Baker    </w:t>
      </w:r>
      <w:r>
        <w:t xml:space="preserve">   Apperson    </w:t>
      </w:r>
      <w:r>
        <w:t xml:space="preserve">   Delorean    </w:t>
      </w:r>
      <w:r>
        <w:t xml:space="preserve">   Tesla    </w:t>
      </w:r>
      <w:r>
        <w:t xml:space="preserve">   Jeep    </w:t>
      </w:r>
      <w:r>
        <w:t xml:space="preserve">   Buick    </w:t>
      </w:r>
      <w:r>
        <w:t xml:space="preserve">   Barracuda    </w:t>
      </w:r>
      <w:r>
        <w:t xml:space="preserve">   Bonneville    </w:t>
      </w:r>
      <w:r>
        <w:t xml:space="preserve">   Cadillac    </w:t>
      </w:r>
      <w:r>
        <w:t xml:space="preserve">   Camaro    </w:t>
      </w:r>
      <w:r>
        <w:t xml:space="preserve">   Challenger    </w:t>
      </w:r>
      <w:r>
        <w:t xml:space="preserve">   Charger    </w:t>
      </w:r>
      <w:r>
        <w:t xml:space="preserve">   Chevelle    </w:t>
      </w:r>
      <w:r>
        <w:t xml:space="preserve">   Chevrolet    </w:t>
      </w:r>
      <w:r>
        <w:t xml:space="preserve">   Chrysler    </w:t>
      </w:r>
      <w:r>
        <w:t xml:space="preserve">   Corvette    </w:t>
      </w:r>
      <w:r>
        <w:t xml:space="preserve">   Dodge    </w:t>
      </w:r>
      <w:r>
        <w:t xml:space="preserve">   Duesenberg    </w:t>
      </w:r>
      <w:r>
        <w:t xml:space="preserve">   Eagle    </w:t>
      </w:r>
      <w:r>
        <w:t xml:space="preserve">   Eldorado    </w:t>
      </w:r>
      <w:r>
        <w:t xml:space="preserve">   Ford    </w:t>
      </w:r>
      <w:r>
        <w:t xml:space="preserve">   Fury    </w:t>
      </w:r>
      <w:r>
        <w:t xml:space="preserve">   Galaxie    </w:t>
      </w:r>
      <w:r>
        <w:t xml:space="preserve">   Impala    </w:t>
      </w:r>
      <w:r>
        <w:t xml:space="preserve">   Lincoln    </w:t>
      </w:r>
      <w:r>
        <w:t xml:space="preserve">   Model T    </w:t>
      </w:r>
      <w:r>
        <w:t xml:space="preserve">   Mustang    </w:t>
      </w:r>
      <w:r>
        <w:t xml:space="preserve">   Parisienne    </w:t>
      </w:r>
      <w:r>
        <w:t xml:space="preserve">   Plymouth    </w:t>
      </w:r>
      <w:r>
        <w:t xml:space="preserve">   Pontiac    </w:t>
      </w:r>
      <w:r>
        <w:t xml:space="preserve">   Riviera    </w:t>
      </w:r>
      <w:r>
        <w:t xml:space="preserve">   Taurus    </w:t>
      </w:r>
      <w:r>
        <w:t xml:space="preserve">   Tempest    </w:t>
      </w:r>
      <w:r>
        <w:t xml:space="preserve">   Thunderbird    </w:t>
      </w:r>
      <w:r>
        <w:t xml:space="preserve">   Tin Lizzie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American Cars &amp; Manufacturers</dc:title>
  <dcterms:created xsi:type="dcterms:W3CDTF">2021-10-11T13:27:12Z</dcterms:created>
  <dcterms:modified xsi:type="dcterms:W3CDTF">2021-10-11T13:27:12Z</dcterms:modified>
</cp:coreProperties>
</file>