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Carolina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barn    </w:t>
      </w:r>
      <w:r>
        <w:t xml:space="preserve">   black bear    </w:t>
      </w:r>
      <w:r>
        <w:t xml:space="preserve">   cabin    </w:t>
      </w:r>
      <w:r>
        <w:t xml:space="preserve">   cattle    </w:t>
      </w:r>
      <w:r>
        <w:t xml:space="preserve">   country    </w:t>
      </w:r>
      <w:r>
        <w:t xml:space="preserve">   deer    </w:t>
      </w:r>
      <w:r>
        <w:t xml:space="preserve">   fishing    </w:t>
      </w:r>
      <w:r>
        <w:t xml:space="preserve">   hiking    </w:t>
      </w:r>
      <w:r>
        <w:t xml:space="preserve">   horse    </w:t>
      </w:r>
      <w:r>
        <w:t xml:space="preserve">   kayak    </w:t>
      </w:r>
      <w:r>
        <w:t xml:space="preserve">   moose    </w:t>
      </w:r>
      <w:r>
        <w:t xml:space="preserve">   mountain    </w:t>
      </w:r>
      <w:r>
        <w:t xml:space="preserve">   north carolina    </w:t>
      </w:r>
      <w:r>
        <w:t xml:space="preserve">   pinecone    </w:t>
      </w:r>
      <w:r>
        <w:t xml:space="preserve">   river    </w:t>
      </w:r>
      <w:r>
        <w:t xml:space="preserve">   robin    </w:t>
      </w:r>
      <w:r>
        <w:t xml:space="preserve">   trail    </w:t>
      </w:r>
      <w:r>
        <w:t xml:space="preserve">   tubing    </w:t>
      </w:r>
      <w:r>
        <w:t xml:space="preserve">   vacation    </w:t>
      </w:r>
      <w:r>
        <w:t xml:space="preserve">   waterfall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Word Search</dc:title>
  <dcterms:created xsi:type="dcterms:W3CDTF">2021-10-11T13:25:37Z</dcterms:created>
  <dcterms:modified xsi:type="dcterms:W3CDTF">2021-10-11T13:25:37Z</dcterms:modified>
</cp:coreProperties>
</file>