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Korea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communism    </w:t>
      </w:r>
      <w:r>
        <w:t xml:space="preserve">   history    </w:t>
      </w:r>
      <w:r>
        <w:t xml:space="preserve">   technologies     </w:t>
      </w:r>
      <w:r>
        <w:t xml:space="preserve">   united states of america    </w:t>
      </w:r>
      <w:r>
        <w:t xml:space="preserve">   korea    </w:t>
      </w:r>
      <w:r>
        <w:t xml:space="preserve">   dictators    </w:t>
      </w:r>
      <w:r>
        <w:t xml:space="preserve">   sony hack    </w:t>
      </w:r>
      <w:r>
        <w:t xml:space="preserve">   splits    </w:t>
      </w:r>
      <w:r>
        <w:t xml:space="preserve">   two-parts    </w:t>
      </w:r>
      <w:r>
        <w:t xml:space="preserve">   conflicts    </w:t>
      </w:r>
      <w:r>
        <w:t xml:space="preserve">   north    </w:t>
      </w:r>
      <w:r>
        <w:t xml:space="preserve">   Thekoreanwar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Korea Word Search</dc:title>
  <dcterms:created xsi:type="dcterms:W3CDTF">2021-10-11T13:25:38Z</dcterms:created>
  <dcterms:modified xsi:type="dcterms:W3CDTF">2021-10-11T13:25:38Z</dcterms:modified>
</cp:coreProperties>
</file>