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North Shore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</w:tbl>
    <w:p>
      <w:pPr>
        <w:pStyle w:val="WordBankLarge"/>
      </w:pPr>
      <w:r>
        <w:t xml:space="preserve">   gooseberry    </w:t>
      </w:r>
      <w:r>
        <w:t xml:space="preserve">   duluth    </w:t>
      </w:r>
      <w:r>
        <w:t xml:space="preserve">   tettegouche    </w:t>
      </w:r>
      <w:r>
        <w:t xml:space="preserve">   woods    </w:t>
      </w:r>
      <w:r>
        <w:t xml:space="preserve">   rocks    </w:t>
      </w:r>
      <w:r>
        <w:t xml:space="preserve">   bridge    </w:t>
      </w:r>
      <w:r>
        <w:t xml:space="preserve">   temperance    </w:t>
      </w:r>
      <w:r>
        <w:t xml:space="preserve">   superior    </w:t>
      </w:r>
      <w:r>
        <w:t xml:space="preserve">   scenic    </w:t>
      </w:r>
      <w:r>
        <w:t xml:space="preserve">   streams    </w:t>
      </w:r>
      <w:r>
        <w:t xml:space="preserve">   minnesota    </w:t>
      </w:r>
      <w:r>
        <w:t xml:space="preserve">   lighthouse    </w:t>
      </w:r>
      <w:r>
        <w:t xml:space="preserve">   hiking    </w:t>
      </w:r>
      <w:r>
        <w:t xml:space="preserve">   waterfalls    </w:t>
      </w:r>
      <w:r>
        <w:t xml:space="preserve">   cabin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 Shore</dc:title>
  <dcterms:created xsi:type="dcterms:W3CDTF">2021-10-11T13:26:47Z</dcterms:created>
  <dcterms:modified xsi:type="dcterms:W3CDTF">2021-10-11T13:26:47Z</dcterms:modified>
</cp:coreProperties>
</file>