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Team LA Scramble </w:t>
      </w:r>
    </w:p>
    <w:p>
      <w:pPr>
        <w:pStyle w:val="Questions"/>
      </w:pPr>
      <w:r>
        <w:t xml:space="preserve">1. ELEKFIWAD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LEIKESKR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HRRGOATAE AND RCRHSOUOGBA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4. BELYS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BAFODRRD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LHMAOD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CNAREV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LRARIW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HAECODLR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REANHSCEMT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TRFRDFAO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DESLE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KPTOTOSCR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RDAECR ADN EALDADLCER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15. LTBOON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TNOSEF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ORDICREMHSNHI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MDEEAITS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ERPLLOVOI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DRSOFLA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TS SHNEEL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BRYU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MATOBLNHE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IGAWN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Team LA Scramble </dc:title>
  <dcterms:created xsi:type="dcterms:W3CDTF">2021-10-11T13:27:38Z</dcterms:created>
  <dcterms:modified xsi:type="dcterms:W3CDTF">2021-10-11T13:27:38Z</dcterms:modified>
</cp:coreProperties>
</file>