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North east states and capitals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</w:tbl>
    <w:p>
      <w:pPr>
        <w:pStyle w:val="WordBankLarge"/>
      </w:pPr>
      <w:r>
        <w:t xml:space="preserve">   Boston    </w:t>
      </w:r>
      <w:r>
        <w:t xml:space="preserve">   Massachusetts    </w:t>
      </w:r>
      <w:r>
        <w:t xml:space="preserve">   Providence    </w:t>
      </w:r>
      <w:r>
        <w:t xml:space="preserve">   Rhode Island    </w:t>
      </w:r>
      <w:r>
        <w:t xml:space="preserve">   Hartford    </w:t>
      </w:r>
      <w:r>
        <w:t xml:space="preserve">   Connecticut    </w:t>
      </w:r>
      <w:r>
        <w:t xml:space="preserve">   Trenton    </w:t>
      </w:r>
      <w:r>
        <w:t xml:space="preserve">   New Jersey    </w:t>
      </w:r>
      <w:r>
        <w:t xml:space="preserve">   Dover    </w:t>
      </w:r>
      <w:r>
        <w:t xml:space="preserve">   Delaware    </w:t>
      </w:r>
      <w:r>
        <w:t xml:space="preserve">   Annapolis    </w:t>
      </w:r>
      <w:r>
        <w:t xml:space="preserve">   Maryland    </w:t>
      </w:r>
      <w:r>
        <w:t xml:space="preserve">   Harrisburg    </w:t>
      </w:r>
      <w:r>
        <w:t xml:space="preserve">   Pennsylvania    </w:t>
      </w:r>
      <w:r>
        <w:t xml:space="preserve">   Albany    </w:t>
      </w:r>
      <w:r>
        <w:t xml:space="preserve">   New York    </w:t>
      </w:r>
      <w:r>
        <w:t xml:space="preserve">   Monpeiler    </w:t>
      </w:r>
      <w:r>
        <w:t xml:space="preserve">   Vermont    </w:t>
      </w:r>
      <w:r>
        <w:t xml:space="preserve">   Concord    </w:t>
      </w:r>
      <w:r>
        <w:t xml:space="preserve">   New Hampshire    </w:t>
      </w:r>
      <w:r>
        <w:t xml:space="preserve">   Augusta    </w:t>
      </w:r>
      <w:r>
        <w:t xml:space="preserve">   Maine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east states and capitals</dc:title>
  <dcterms:created xsi:type="dcterms:W3CDTF">2021-10-11T13:26:09Z</dcterms:created>
  <dcterms:modified xsi:type="dcterms:W3CDTF">2021-10-11T13:26:09Z</dcterms:modified>
</cp:coreProperties>
</file>