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Northeast Region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Hampshire's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state is Boston the capital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York's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Harrisburg is the capital of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capital of 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state is Augusta the capital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capital of Connecticut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capital of Vermont?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of 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Region Crossword Puzzle</dc:title>
  <dcterms:created xsi:type="dcterms:W3CDTF">2021-10-11T13:26:54Z</dcterms:created>
  <dcterms:modified xsi:type="dcterms:W3CDTF">2021-10-11T13:26:54Z</dcterms:modified>
</cp:coreProperties>
</file>