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Northeast &amp; Southeast States and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Richmond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Charleston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Annapolis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Tallahassee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Jackson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Montpelier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Little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Frankfort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Baton Rouge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Hartford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Raleigh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Columbia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Harrisburg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Atlanta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Trenton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Augusta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Montgomery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Nashville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Albany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&amp; Southeast States and Capitals</dc:title>
  <dcterms:created xsi:type="dcterms:W3CDTF">2021-10-11T13:25:54Z</dcterms:created>
  <dcterms:modified xsi:type="dcterms:W3CDTF">2021-10-11T13:25:54Z</dcterms:modified>
</cp:coreProperties>
</file>