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Northeast States and Capitals - Matching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Maryland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Albany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Maine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Trenton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New Hampshire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Montpelier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Vermont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Concord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New York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Boston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Pennsylvania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Hartford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Massachusetts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Harrisburg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Rhode Island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Dover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Connecticut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Providence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New Jersey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Augusta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Maryland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Annapolis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States and Capitals - Matching</dc:title>
  <dcterms:created xsi:type="dcterms:W3CDTF">2021-10-11T13:27:06Z</dcterms:created>
  <dcterms:modified xsi:type="dcterms:W3CDTF">2021-10-11T13:27:06Z</dcterms:modified>
</cp:coreProperties>
</file>