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Northern Metro Sport Fishing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Calamari    </w:t>
      </w:r>
      <w:r>
        <w:t xml:space="preserve">   Flathead    </w:t>
      </w:r>
      <w:r>
        <w:t xml:space="preserve">   Garfish    </w:t>
      </w:r>
      <w:r>
        <w:t xml:space="preserve">   Gummy Shark    </w:t>
      </w:r>
      <w:r>
        <w:t xml:space="preserve">   King Fish    </w:t>
      </w:r>
      <w:r>
        <w:t xml:space="preserve">   Murray Cod    </w:t>
      </w:r>
      <w:r>
        <w:t xml:space="preserve">   Salmon    </w:t>
      </w:r>
      <w:r>
        <w:t xml:space="preserve">   Shark    </w:t>
      </w:r>
      <w:r>
        <w:t xml:space="preserve">   Snapper    </w:t>
      </w:r>
      <w:r>
        <w:t xml:space="preserve">   Trout    </w:t>
      </w:r>
      <w:r>
        <w:t xml:space="preserve">   Tuna    </w:t>
      </w:r>
      <w:r>
        <w:t xml:space="preserve">   Whiting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Metro Sport Fishing Club</dc:title>
  <dcterms:created xsi:type="dcterms:W3CDTF">2021-10-11T13:26:59Z</dcterms:created>
  <dcterms:modified xsi:type="dcterms:W3CDTF">2021-10-11T13:26:59Z</dcterms:modified>
</cp:coreProperties>
</file>