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food in Norway (fish)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author of matilda and charlie and the chocolate factory, from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Popular animal found in Norway (think santa)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Population derived from Norway with large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famous composer from Norway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Northern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Award given in Oslo for significant contributions to humanity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"scream" artist from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Language 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popular sport in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beautiful coastline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Norway is known for its gorgeous...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Norway in norwegian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terms:created xsi:type="dcterms:W3CDTF">2021-10-11T13:27:58Z</dcterms:created>
  <dcterms:modified xsi:type="dcterms:W3CDTF">2021-10-11T13:27:58Z</dcterms:modified>
</cp:coreProperties>
</file>