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Nosotros Command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sentemonos    </w:t>
      </w:r>
      <w:r>
        <w:t xml:space="preserve">   levantemonos    </w:t>
      </w:r>
      <w:r>
        <w:t xml:space="preserve">   pidemos    </w:t>
      </w:r>
      <w:r>
        <w:t xml:space="preserve">   sirvamos    </w:t>
      </w:r>
      <w:r>
        <w:t xml:space="preserve">   prefiamos    </w:t>
      </w:r>
      <w:r>
        <w:t xml:space="preserve">   durmamos    </w:t>
      </w:r>
      <w:r>
        <w:t xml:space="preserve">   entendamos    </w:t>
      </w:r>
      <w:r>
        <w:t xml:space="preserve">   volvamos    </w:t>
      </w:r>
      <w:r>
        <w:t xml:space="preserve">   pensamos    </w:t>
      </w:r>
      <w:r>
        <w:t xml:space="preserve">   recordemos    </w:t>
      </w:r>
      <w:r>
        <w:t xml:space="preserve">   almorcemos    </w:t>
      </w:r>
      <w:r>
        <w:t xml:space="preserve">   paguemos    </w:t>
      </w:r>
      <w:r>
        <w:t xml:space="preserve">   saquemos    </w:t>
      </w:r>
      <w:r>
        <w:t xml:space="preserve">   vendamos    </w:t>
      </w:r>
      <w:r>
        <w:t xml:space="preserve">   hablemos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Nosotros Command</dc:title>
  <dcterms:created xsi:type="dcterms:W3CDTF">2021-10-11T13:26:14Z</dcterms:created>
  <dcterms:modified xsi:type="dcterms:W3CDTF">2021-10-11T13:26:14Z</dcterms:modified>
</cp:coreProperties>
</file>