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Not Just a Steeple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application    </w:t>
      </w:r>
      <w:r>
        <w:t xml:space="preserve">   attendance    </w:t>
      </w:r>
      <w:r>
        <w:t xml:space="preserve">   baptize    </w:t>
      </w:r>
      <w:r>
        <w:t xml:space="preserve">   believers    </w:t>
      </w:r>
      <w:r>
        <w:t xml:space="preserve">   Biblestudy    </w:t>
      </w:r>
      <w:r>
        <w:t xml:space="preserve">   communion    </w:t>
      </w:r>
      <w:r>
        <w:t xml:space="preserve">   community    </w:t>
      </w:r>
      <w:r>
        <w:t xml:space="preserve">   discipleship    </w:t>
      </w:r>
      <w:r>
        <w:t xml:space="preserve">   encouraging    </w:t>
      </w:r>
      <w:r>
        <w:t xml:space="preserve">   fellowship    </w:t>
      </w:r>
      <w:r>
        <w:t xml:space="preserve">   friendship    </w:t>
      </w:r>
      <w:r>
        <w:t xml:space="preserve">   fun    </w:t>
      </w:r>
      <w:r>
        <w:t xml:space="preserve">   humility    </w:t>
      </w:r>
      <w:r>
        <w:t xml:space="preserve">   Jesus    </w:t>
      </w:r>
      <w:r>
        <w:t xml:space="preserve">   joy    </w:t>
      </w:r>
      <w:r>
        <w:t xml:space="preserve">   lifegroup    </w:t>
      </w:r>
      <w:r>
        <w:t xml:space="preserve">   loveoneanother    </w:t>
      </w:r>
      <w:r>
        <w:t xml:space="preserve">   ministry    </w:t>
      </w:r>
      <w:r>
        <w:t xml:space="preserve">   offering    </w:t>
      </w:r>
      <w:r>
        <w:t xml:space="preserve">   praise    </w:t>
      </w:r>
      <w:r>
        <w:t xml:space="preserve">   prayer    </w:t>
      </w:r>
      <w:r>
        <w:t xml:space="preserve">   sacrifice    </w:t>
      </w:r>
      <w:r>
        <w:t xml:space="preserve">   service    </w:t>
      </w:r>
      <w:r>
        <w:t xml:space="preserve">   sundayschool    </w:t>
      </w:r>
      <w:r>
        <w:t xml:space="preserve">   tithe    </w:t>
      </w:r>
      <w:r>
        <w:t xml:space="preserve">   worship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Just a Steeple</dc:title>
  <dcterms:created xsi:type="dcterms:W3CDTF">2021-10-11T13:26:16Z</dcterms:created>
  <dcterms:modified xsi:type="dcterms:W3CDTF">2021-10-11T13:26:16Z</dcterms:modified>
</cp:coreProperties>
</file>