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Notes 5 &amp; 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disease-fighting nutrients in plant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protects bones from developing osteoporosis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protect body cells and the immune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fatty acid that appear to lower LDL and raise HDL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promotes healthy skin and normal cell growth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picks up excess cholesterol and takes it back to the liver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keep body tissues healthy and its systems working properly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takes cholesterol from the liver to wherever it is needed in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fat-like substance present in all body cells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fatty acid that appear to raise LDL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foods that are low in calories and high in nutrients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essential for making hemoglobin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5 &amp; 6</dc:title>
  <dcterms:created xsi:type="dcterms:W3CDTF">2021-10-11T13:26:37Z</dcterms:created>
  <dcterms:modified xsi:type="dcterms:W3CDTF">2021-10-11T13:26:37Z</dcterms:modified>
</cp:coreProperties>
</file>