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Nothing But The Truth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Philip's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Principal's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Allison's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Ms.Narwin's sister's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Philip's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subject Lunser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subject Narwin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antagonist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chairman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superintendent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assistant prinicpal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principal's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Anita's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Coach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Narwin's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girl who likes Philip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sport Philip wanted to join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Philip's 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Philip's original homeroom teacher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Nothing But The Truth</dc:title>
  <dcterms:created xsi:type="dcterms:W3CDTF">2021-10-11T13:27:06Z</dcterms:created>
  <dcterms:modified xsi:type="dcterms:W3CDTF">2021-10-11T13:27:06Z</dcterms:modified>
</cp:coreProperties>
</file>