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Nothing Fancy... Just Love     Duane &amp; Keisha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Compromises    </w:t>
      </w:r>
      <w:r>
        <w:t xml:space="preserve">   LoveLanguages    </w:t>
      </w:r>
      <w:r>
        <w:t xml:space="preserve">   Affection    </w:t>
      </w:r>
      <w:r>
        <w:t xml:space="preserve">   Marriage    </w:t>
      </w:r>
      <w:r>
        <w:t xml:space="preserve">   Registry    </w:t>
      </w:r>
      <w:r>
        <w:t xml:space="preserve">   Engagement    </w:t>
      </w:r>
      <w:r>
        <w:t xml:space="preserve">   Romance    </w:t>
      </w:r>
      <w:r>
        <w:t xml:space="preserve">   Candles    </w:t>
      </w:r>
      <w:r>
        <w:t xml:space="preserve">   Guests    </w:t>
      </w:r>
      <w:r>
        <w:t xml:space="preserve">   Hearts    </w:t>
      </w:r>
      <w:r>
        <w:t xml:space="preserve">   Photographer    </w:t>
      </w:r>
      <w:r>
        <w:t xml:space="preserve">   Cake    </w:t>
      </w:r>
      <w:r>
        <w:t xml:space="preserve">   Proverbs    </w:t>
      </w:r>
      <w:r>
        <w:t xml:space="preserve">   Vows    </w:t>
      </w:r>
      <w:r>
        <w:t xml:space="preserve">   Bouquet    </w:t>
      </w:r>
      <w:r>
        <w:t xml:space="preserve">   Wedding    </w:t>
      </w:r>
      <w:r>
        <w:t xml:space="preserve">   Ceremony    </w:t>
      </w:r>
      <w:r>
        <w:t xml:space="preserve">   Kiss    </w:t>
      </w:r>
      <w:r>
        <w:t xml:space="preserve">   Pictures    </w:t>
      </w:r>
      <w:r>
        <w:t xml:space="preserve">   Gifts    </w:t>
      </w:r>
      <w:r>
        <w:t xml:space="preserve">   FirstCorithiansThirteen    </w:t>
      </w:r>
      <w:r>
        <w:t xml:space="preserve">   Flowers    </w:t>
      </w:r>
      <w:r>
        <w:t xml:space="preserve">   Propose    </w:t>
      </w:r>
      <w:r>
        <w:t xml:space="preserve">   Reception    </w:t>
      </w:r>
      <w:r>
        <w:t xml:space="preserve">   Blessings    </w:t>
      </w:r>
      <w:r>
        <w:t xml:space="preserve">   Favor    </w:t>
      </w:r>
      <w:r>
        <w:t xml:space="preserve">   God    </w:t>
      </w:r>
      <w:r>
        <w:t xml:space="preserve">   Cherish    </w:t>
      </w:r>
      <w:r>
        <w:t xml:space="preserve">   Honesty    </w:t>
      </w:r>
      <w:r>
        <w:t xml:space="preserve">   Respect    </w:t>
      </w:r>
      <w:r>
        <w:t xml:space="preserve">   Commitment    </w:t>
      </w:r>
      <w:r>
        <w:t xml:space="preserve">   Honor    </w:t>
      </w:r>
      <w:r>
        <w:t xml:space="preserve">   Maturity    </w:t>
      </w:r>
      <w:r>
        <w:t xml:space="preserve">   Growth    </w:t>
      </w:r>
      <w:r>
        <w:t xml:space="preserve">   Kind    </w:t>
      </w:r>
      <w:r>
        <w:t xml:space="preserve">   Patient    </w:t>
      </w:r>
      <w:r>
        <w:t xml:space="preserve">   Intimacy    </w:t>
      </w:r>
      <w:r>
        <w:t xml:space="preserve">   Casinomateo    </w:t>
      </w:r>
      <w:r>
        <w:t xml:space="preserve">   Fiance    </w:t>
      </w:r>
      <w:r>
        <w:t xml:space="preserve">   Blender technician    </w:t>
      </w:r>
      <w:r>
        <w:t xml:space="preserve">   Nurse    </w:t>
      </w:r>
      <w:r>
        <w:t xml:space="preserve">   Courthouse    </w:t>
      </w:r>
      <w:r>
        <w:t xml:space="preserve">   Rings    </w:t>
      </w:r>
      <w:r>
        <w:t xml:space="preserve">   Love    </w:t>
      </w:r>
      <w:r>
        <w:t xml:space="preserve">   Family    </w:t>
      </w:r>
      <w:r>
        <w:t xml:space="preserve">   Keisha    </w:t>
      </w:r>
      <w:r>
        <w:t xml:space="preserve">   Duane    </w:t>
      </w:r>
      <w:r>
        <w:t xml:space="preserve">   Wife    </w:t>
      </w:r>
      <w:r>
        <w:t xml:space="preserve">   Husband    </w:t>
      </w:r>
      <w:r>
        <w:t xml:space="preserve">   Groom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Nothing Fancy... Just Love     Duane &amp; Keisha</dc:title>
  <dcterms:created xsi:type="dcterms:W3CDTF">2021-10-11T13:28:07Z</dcterms:created>
  <dcterms:modified xsi:type="dcterms:W3CDTF">2021-10-11T13:28:07Z</dcterms:modified>
</cp:coreProperties>
</file>