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Notre Planete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Oil spill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Deforestation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Climate change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Species dying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Ozone layer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Earthquake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Overpopulation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Air pollution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Flood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Notre Planete</dc:title>
  <dcterms:created xsi:type="dcterms:W3CDTF">2021-10-11T13:27:56Z</dcterms:created>
  <dcterms:modified xsi:type="dcterms:W3CDTF">2021-10-11T13:27:56Z</dcterms:modified>
</cp:coreProperties>
</file>