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Notre Planete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Oil spill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Deforestation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Climate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Species dying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Ozone 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Planete</dc:title>
  <dcterms:created xsi:type="dcterms:W3CDTF">2021-10-11T13:27:57Z</dcterms:created>
  <dcterms:modified xsi:type="dcterms:W3CDTF">2021-10-11T13:27:57Z</dcterms:modified>
</cp:coreProperties>
</file>