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Noun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football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female 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video app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ice-skating anime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kid in my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Gaming chat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video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volleyball anime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Noun crossword</dc:title>
  <dcterms:created xsi:type="dcterms:W3CDTF">2021-10-11T13:28:15Z</dcterms:created>
  <dcterms:modified xsi:type="dcterms:W3CDTF">2021-10-11T13:28:15Z</dcterms:modified>
</cp:coreProperties>
</file>